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D3FE6D4" w:rsidR="009815C7" w:rsidRPr="007B0071" w:rsidRDefault="007B5AFD" w:rsidP="00373F3E">
      <w:pPr>
        <w:spacing w:after="0" w:line="240" w:lineRule="auto"/>
        <w:jc w:val="center"/>
        <w:rPr>
          <w:rFonts w:ascii="Sylfaen" w:hAnsi="Sylfaen" w:cs="Sylfaen"/>
          <w:b/>
          <w:lang w:val="ka-GE"/>
        </w:rPr>
      </w:pPr>
      <w:r>
        <w:rPr>
          <w:rFonts w:ascii="Sylfaen" w:hAnsi="Sylfaen" w:cs="Sylfaen"/>
          <w:b/>
          <w:lang w:val="ka-GE"/>
        </w:rPr>
        <w:t xml:space="preserve">დავით კლდიაშვილის ქუჩაზე არსებული </w:t>
      </w:r>
      <w:r w:rsidR="00EE3F7F" w:rsidRPr="00EE3F7F">
        <w:rPr>
          <w:rFonts w:ascii="Sylfaen" w:hAnsi="Sylfaen" w:cs="Sylfaen"/>
          <w:b/>
          <w:lang w:val="ka-GE"/>
        </w:rPr>
        <w:t>წყალარინების ქსელის</w:t>
      </w:r>
      <w:r w:rsidR="00EE3F7F">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F4EAEA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B5AFD" w:rsidRPr="007B5AFD">
        <w:rPr>
          <w:rFonts w:ascii="Sylfaen" w:hAnsi="Sylfaen" w:cs="Sylfaen"/>
          <w:lang w:val="ka-GE"/>
        </w:rPr>
        <w:t>დავით კლდიაშვილ</w:t>
      </w:r>
      <w:r w:rsidR="007B5AFD">
        <w:rPr>
          <w:rFonts w:ascii="Sylfaen" w:hAnsi="Sylfaen" w:cs="Sylfaen"/>
          <w:lang w:val="ka-GE"/>
        </w:rPr>
        <w:t>ის ქუჩაზე არსებული წყალარინების</w:t>
      </w:r>
      <w:r w:rsidR="00EE3F7F" w:rsidRPr="00EE3F7F">
        <w:rPr>
          <w:rFonts w:ascii="Sylfaen" w:hAnsi="Sylfaen" w:cs="Sylfaen"/>
          <w:lang w:val="ka-GE"/>
        </w:rPr>
        <w:t xml:space="preserve"> ქსელის</w:t>
      </w:r>
      <w:r w:rsidR="00EE3F7F">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8CA2CF4" w:rsidR="00DB5C8D" w:rsidRPr="006005A1" w:rsidRDefault="007B5AFD" w:rsidP="00696A50">
      <w:pPr>
        <w:spacing w:after="0" w:line="240" w:lineRule="auto"/>
        <w:jc w:val="both"/>
        <w:rPr>
          <w:rFonts w:ascii="Sylfaen" w:hAnsi="Sylfaen" w:cs="Sylfaen"/>
          <w:lang w:val="ka-GE"/>
        </w:rPr>
      </w:pPr>
      <w:r w:rsidRPr="007B5AFD">
        <w:rPr>
          <w:rFonts w:ascii="Sylfaen" w:hAnsi="Sylfaen" w:cs="Sylfaen"/>
          <w:lang w:val="ka-GE"/>
        </w:rPr>
        <w:t xml:space="preserve">დავით კლდიაშვილის ქუჩაზე არსებული წყალარინების </w:t>
      </w:r>
      <w:r w:rsidR="00EE3F7F" w:rsidRPr="00EE3F7F">
        <w:rPr>
          <w:rFonts w:ascii="Sylfaen" w:hAnsi="Sylfaen" w:cs="Sylfaen"/>
          <w:lang w:val="ka-GE"/>
        </w:rPr>
        <w:t>ქსელის</w:t>
      </w:r>
      <w:r w:rsidR="00EE3F7F">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8FB263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B5AFD">
        <w:rPr>
          <w:rFonts w:ascii="Sylfaen" w:hAnsi="Sylfaen"/>
          <w:lang w:val="ka-GE"/>
        </w:rPr>
        <w:t>დიდუბე-ჩუღურეთის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00F4D4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7B5AFD">
        <w:rPr>
          <w:rFonts w:ascii="Sylfaen" w:hAnsi="Sylfaen" w:cs="Sylfaen"/>
          <w:b/>
          <w:sz w:val="20"/>
          <w:szCs w:val="20"/>
          <w:lang w:val="ka-GE"/>
        </w:rPr>
        <w:t xml:space="preserve"> </w:t>
      </w:r>
      <w:r w:rsidR="00FF793A">
        <w:rPr>
          <w:rFonts w:ascii="Sylfaen" w:hAnsi="Sylfaen" w:cs="Sylfaen"/>
          <w:b/>
          <w:sz w:val="20"/>
          <w:szCs w:val="20"/>
        </w:rPr>
        <w:t>22</w:t>
      </w:r>
      <w:r w:rsidR="00B728B2">
        <w:rPr>
          <w:rFonts w:ascii="Sylfaen" w:hAnsi="Sylfaen" w:cs="Sylfaen"/>
          <w:b/>
          <w:sz w:val="20"/>
          <w:szCs w:val="20"/>
          <w:lang w:val="ka-GE"/>
        </w:rPr>
        <w:t xml:space="preserve"> დეკ</w:t>
      </w:r>
      <w:r w:rsidR="00730D06">
        <w:rPr>
          <w:rFonts w:ascii="Sylfaen" w:hAnsi="Sylfaen" w:cs="Sylfaen"/>
          <w:b/>
          <w:sz w:val="20"/>
          <w:szCs w:val="20"/>
          <w:lang w:val="ka-GE"/>
        </w:rPr>
        <w:t>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6847" w14:textId="77777777" w:rsidR="00D46212" w:rsidRDefault="00D46212" w:rsidP="007902EA">
      <w:pPr>
        <w:spacing w:after="0" w:line="240" w:lineRule="auto"/>
      </w:pPr>
      <w:r>
        <w:separator/>
      </w:r>
    </w:p>
  </w:endnote>
  <w:endnote w:type="continuationSeparator" w:id="0">
    <w:p w14:paraId="73CE0761" w14:textId="77777777" w:rsidR="00D46212" w:rsidRDefault="00D4621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33145C1" w:rsidR="004A3BD8" w:rsidRDefault="004A3BD8">
        <w:pPr>
          <w:pStyle w:val="Footer"/>
          <w:jc w:val="right"/>
        </w:pPr>
        <w:r>
          <w:fldChar w:fldCharType="begin"/>
        </w:r>
        <w:r>
          <w:instrText xml:space="preserve"> PAGE   \* MERGEFORMAT </w:instrText>
        </w:r>
        <w:r>
          <w:fldChar w:fldCharType="separate"/>
        </w:r>
        <w:r w:rsidR="00D4621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2208" w14:textId="77777777" w:rsidR="00D46212" w:rsidRDefault="00D46212" w:rsidP="007902EA">
      <w:pPr>
        <w:spacing w:after="0" w:line="240" w:lineRule="auto"/>
      </w:pPr>
      <w:r>
        <w:separator/>
      </w:r>
    </w:p>
  </w:footnote>
  <w:footnote w:type="continuationSeparator" w:id="0">
    <w:p w14:paraId="38463034" w14:textId="77777777" w:rsidR="00D46212" w:rsidRDefault="00D4621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4DC"/>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65CD8"/>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5AFD"/>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751"/>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46212"/>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3F7F"/>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8EBE-438E-47D4-B3E4-D59B97FA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275</cp:revision>
  <cp:lastPrinted>2015-07-27T06:36:00Z</cp:lastPrinted>
  <dcterms:created xsi:type="dcterms:W3CDTF">2017-02-28T15:04:00Z</dcterms:created>
  <dcterms:modified xsi:type="dcterms:W3CDTF">2022-12-15T14:05:00Z</dcterms:modified>
</cp:coreProperties>
</file>